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image/png" PartName="/word/media/document_image_rId4.pn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2.9 (Apache licensed) using REFERENCE JAXB in Azul Systems, Inc. Java 11.0.13 on Windows 7 -->
    <w:p>
      <w:pPr>
        <w:rPr>
          <w:rFonts w:ascii="Arial" w:hAnsi="Arial" w:eastAsia="Arial" w:cs="Arial"/>
          <w:sz w:val="24"/>
        </w:rPr>
      </w:pPr>
      <w:r>
        <w:t/>
      </w:r>
      <w:r>
        <w:rPr>
          <w:rFonts w:ascii="Arial" w:hAnsi="Arial" w:eastAsia="Arial" w:cs="Arial"/>
          <w:sz w:val="24"/>
        </w:rPr>
        <w:t xml:space="preserve">Example of using a pie graph in asdocx</w:t>
      </w:r>
    </w:p>
    <w:p>
      <w:pPr>
        <w:rPr>
          <w:rFonts/>
          <w:sz w:val="24"/>
        </w:rPr>
      </w:pPr>
      <w:r>
        <w:t/>
      </w:r>
      <w:r>
        <w:rPr>
          <w:rFonts/>
          <w:sz w:val="24"/>
        </w:rPr>
        <w:t xml:space="preserve"/>
      </w:r>
      <w:r>
        <w:rPr>
          <w:rFonts/>
          <w:sz w:val="24"/>
        </w:rPr>
        <w:t xml:space="preserve">Figure 1. Pie graph example using scheme cleanplots (Mize 2021).</w:t>
      </w:r>
    </w:p>
    <w:p>
      <w:r>
        <w:drawing>
          <wp:inline distT="0" distB="0" distL="0" distR="0">
            <wp:extent cx="5732145" cy="573214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/>
          <w:sz w:val="24"/>
        </w:rPr>
      </w:pPr>
      <w:r>
        <w:br w:type="page"/>
      </w:r>
      <w:r>
        <w:rPr>
          <w:rFonts/>
          <w:sz w:val="24"/>
        </w:rPr>
        <w:t xml:space="preserve">Figure 2. Pie graph example using own colors.</w:t>
      </w:r>
    </w:p>
    <w:p>
      <w:r>
        <w:drawing>
          <wp:inline distT="0" distB="0" distL="0" distR="0">
            <wp:extent cx="5732145" cy="5732145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Garamond" w:hAnsi="Garamond" w:eastAsia="Garamond" w:cs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media/document_image_rId3.png" Type="http://schemas.openxmlformats.org/officeDocument/2006/relationships/image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